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C95FE" w14:textId="0904A7F4" w:rsidR="008A2801" w:rsidRPr="00AE3CAB" w:rsidRDefault="00AE3CAB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AE3CAB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AE3CA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bCs/>
          <w:sz w:val="20"/>
          <w:szCs w:val="20"/>
          <w:lang w:val="ka-GE"/>
        </w:rPr>
        <w:t>პოლიტკოვსკაიას</w:t>
      </w:r>
      <w:r w:rsidRPr="00AE3CA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, </w:t>
      </w:r>
      <w:r w:rsidRPr="00AE3CAB">
        <w:rPr>
          <w:rFonts w:ascii="Sylfaen" w:hAnsi="Sylfaen" w:cs="Sylfaen"/>
          <w:b/>
          <w:bCs/>
          <w:sz w:val="20"/>
          <w:szCs w:val="20"/>
          <w:lang w:val="ka-GE"/>
        </w:rPr>
        <w:t>შატბერაშვილისა</w:t>
      </w:r>
      <w:r w:rsidRPr="00AE3CA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AE3CA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bCs/>
          <w:sz w:val="20"/>
          <w:szCs w:val="20"/>
          <w:lang w:val="ka-GE"/>
        </w:rPr>
        <w:t>ჭილაიას</w:t>
      </w:r>
      <w:r w:rsidRPr="00AE3CA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bCs/>
          <w:sz w:val="20"/>
          <w:szCs w:val="20"/>
          <w:lang w:val="ka-GE"/>
        </w:rPr>
        <w:t>ქუჩებზე</w:t>
      </w:r>
      <w:r w:rsidRPr="00AE3CA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წყალსადენისა</w:t>
      </w:r>
      <w:r w:rsidRPr="00AE3CA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AE3CA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AE3CA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bCs/>
          <w:sz w:val="20"/>
          <w:szCs w:val="20"/>
          <w:lang w:val="ka-GE"/>
        </w:rPr>
        <w:t>ქსელების</w:t>
      </w:r>
      <w:r w:rsidRPr="00AE3CA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AE3CA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AE3CA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2ABF663" w14:textId="77777777" w:rsidR="00AE3CAB" w:rsidRPr="00AE3CAB" w:rsidRDefault="00AE3CAB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5DA10CD7" w14:textId="2A03523B" w:rsidR="007D73CE" w:rsidRPr="00AE3CAB" w:rsidRDefault="007D73CE" w:rsidP="007778C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AE3C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B10D5" w:rsidRPr="00AE3CAB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A2801" w:rsidRPr="00AE3CAB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="00AE3CAB" w:rsidRPr="00AE3CAB">
        <w:rPr>
          <w:rFonts w:asciiTheme="minorHAnsi" w:hAnsiTheme="minorHAnsi" w:cstheme="minorHAnsi"/>
          <w:b/>
          <w:sz w:val="20"/>
          <w:szCs w:val="20"/>
          <w:lang w:val="ka-GE"/>
        </w:rPr>
        <w:t>2</w:t>
      </w:r>
      <w:r w:rsidR="007778CE" w:rsidRPr="00AE3CAB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286073" w:rsidRPr="00AE3CAB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067673A5" w14:textId="77777777" w:rsidR="007D73CE" w:rsidRPr="00AE3CAB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AE3CAB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AE3CAB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AE3CAB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AE3CAB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AE3CA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E3CAB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AE3CA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E3CAB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AE3CAB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E3CAB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AE3CA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E3CAB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AE3CAB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AE3CAB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AE3CA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E3CAB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AE3CA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AE3CAB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22EA6C78" w:rsidR="00FD0DCD" w:rsidRPr="00AE3CA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AE3CAB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AE3CAB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AE3CAB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AE3CAB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AE3CAB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AE3CAB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AE3CAB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E3CAB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AE3CAB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4781A59C" w14:textId="77777777" w:rsidR="00AE3CAB" w:rsidRPr="00AE3CAB" w:rsidRDefault="00AE3CAB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AE3CAB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AE3CA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bCs/>
          <w:sz w:val="20"/>
          <w:szCs w:val="20"/>
          <w:lang w:val="ka-GE"/>
        </w:rPr>
        <w:t>პოლიტკოვსკაიას</w:t>
      </w:r>
      <w:r w:rsidRPr="00AE3CA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, </w:t>
      </w:r>
      <w:r w:rsidRPr="00AE3CAB">
        <w:rPr>
          <w:rFonts w:ascii="Sylfaen" w:hAnsi="Sylfaen" w:cs="Sylfaen"/>
          <w:b/>
          <w:bCs/>
          <w:sz w:val="20"/>
          <w:szCs w:val="20"/>
          <w:lang w:val="ka-GE"/>
        </w:rPr>
        <w:t>შატბერაშვილისა</w:t>
      </w:r>
      <w:r w:rsidRPr="00AE3CA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AE3CA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bCs/>
          <w:sz w:val="20"/>
          <w:szCs w:val="20"/>
          <w:lang w:val="ka-GE"/>
        </w:rPr>
        <w:t>ჭილაიას</w:t>
      </w:r>
      <w:r w:rsidRPr="00AE3CA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bCs/>
          <w:sz w:val="20"/>
          <w:szCs w:val="20"/>
          <w:lang w:val="ka-GE"/>
        </w:rPr>
        <w:t>ქუჩებზე</w:t>
      </w:r>
      <w:r w:rsidRPr="00AE3CA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bCs/>
          <w:sz w:val="20"/>
          <w:szCs w:val="20"/>
          <w:lang w:val="ka-GE"/>
        </w:rPr>
        <w:t>წყალსადენისა</w:t>
      </w:r>
      <w:r w:rsidRPr="00AE3CA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bCs/>
          <w:sz w:val="20"/>
          <w:szCs w:val="20"/>
          <w:lang w:val="ka-GE"/>
        </w:rPr>
        <w:t>და</w:t>
      </w:r>
      <w:r w:rsidRPr="00AE3CA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bCs/>
          <w:sz w:val="20"/>
          <w:szCs w:val="20"/>
          <w:lang w:val="ka-GE"/>
        </w:rPr>
        <w:t>წყალარინების</w:t>
      </w:r>
      <w:r w:rsidRPr="00AE3CA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bCs/>
          <w:sz w:val="20"/>
          <w:szCs w:val="20"/>
          <w:lang w:val="ka-GE"/>
        </w:rPr>
        <w:t>ქსელების</w:t>
      </w:r>
      <w:r w:rsidRPr="00AE3CA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bCs/>
          <w:sz w:val="20"/>
          <w:szCs w:val="20"/>
          <w:lang w:val="ka-GE"/>
        </w:rPr>
        <w:t>რეაბილიტაციის</w:t>
      </w:r>
      <w:r w:rsidRPr="00AE3CA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AE3CAB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72E222AC" w:rsidR="00A50438" w:rsidRPr="00AE3CAB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AE3C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72A2E" w:rsidRPr="00AE3CAB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AE3CAB" w:rsidRPr="00AE3CAB">
        <w:rPr>
          <w:rFonts w:asciiTheme="minorHAnsi" w:hAnsiTheme="minorHAnsi" w:cstheme="minorHAnsi"/>
          <w:b/>
          <w:sz w:val="20"/>
          <w:szCs w:val="20"/>
          <w:lang w:val="ka-GE"/>
        </w:rPr>
        <w:t>62</w:t>
      </w:r>
      <w:r w:rsidR="007778CE" w:rsidRPr="00AE3CAB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94070" w:rsidRPr="00AE3CAB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="008C6EE7" w:rsidRPr="00AE3CAB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5BA5A047" w14:textId="77777777" w:rsidR="00B27428" w:rsidRPr="00AE3CAB" w:rsidRDefault="00B27428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8DCEA41" w14:textId="1146F0BA" w:rsidR="00A50438" w:rsidRPr="00AE3CAB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AE3CAB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7BDE2ADA" w:rsidR="00677E39" w:rsidRPr="00AE3CAB" w:rsidRDefault="00816964" w:rsidP="00DE47CF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AE3CAB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172A2E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</w:t>
      </w:r>
      <w:r w:rsidR="00AE3CAB" w:rsidRPr="00AE3CAB">
        <w:rPr>
          <w:rFonts w:asciiTheme="minorHAnsi" w:hAnsiTheme="minorHAnsi" w:cstheme="minorHAnsi"/>
          <w:b/>
          <w:sz w:val="20"/>
          <w:szCs w:val="20"/>
          <w:lang w:val="ka-GE"/>
        </w:rPr>
        <w:t>62</w:t>
      </w:r>
      <w:r w:rsidR="00DE47CF" w:rsidRPr="00AE3CAB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>BID-1</w:t>
      </w:r>
      <w:r w:rsidR="00DE47CF" w:rsidRPr="00AE3CAB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  <w:r w:rsidR="00005870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E3CAB" w:rsidRPr="00AE3CAB">
        <w:rPr>
          <w:rFonts w:ascii="Sylfaen" w:hAnsi="Sylfaen" w:cs="Sylfaen"/>
          <w:b/>
          <w:sz w:val="20"/>
          <w:szCs w:val="20"/>
          <w:lang w:val="ka-GE"/>
        </w:rPr>
        <w:t>პოლიტკოვსკაიას</w:t>
      </w:r>
      <w:r w:rsidR="00AE3CAB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AE3CAB" w:rsidRPr="00AE3CAB">
        <w:rPr>
          <w:rFonts w:ascii="Sylfaen" w:hAnsi="Sylfaen" w:cs="Sylfaen"/>
          <w:b/>
          <w:sz w:val="20"/>
          <w:szCs w:val="20"/>
          <w:lang w:val="ka-GE"/>
        </w:rPr>
        <w:t>შატბერაშვილისა</w:t>
      </w:r>
      <w:r w:rsidR="00AE3CAB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E3CAB" w:rsidRPr="00AE3CAB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AE3CAB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E3CAB" w:rsidRPr="00AE3CAB">
        <w:rPr>
          <w:rFonts w:ascii="Sylfaen" w:hAnsi="Sylfaen" w:cs="Sylfaen"/>
          <w:b/>
          <w:sz w:val="20"/>
          <w:szCs w:val="20"/>
          <w:lang w:val="ka-GE"/>
        </w:rPr>
        <w:t>ჭილაიას</w:t>
      </w:r>
      <w:r w:rsidR="00AE3CAB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E3CAB" w:rsidRPr="00AE3CAB">
        <w:rPr>
          <w:rFonts w:ascii="Sylfaen" w:hAnsi="Sylfaen" w:cs="Sylfaen"/>
          <w:b/>
          <w:sz w:val="20"/>
          <w:szCs w:val="20"/>
          <w:lang w:val="ka-GE"/>
        </w:rPr>
        <w:t>ქუჩებზე</w:t>
      </w:r>
      <w:r w:rsidR="00AE3CAB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E3CAB" w:rsidRPr="00AE3CAB">
        <w:rPr>
          <w:rFonts w:ascii="Sylfaen" w:hAnsi="Sylfaen" w:cs="Sylfaen"/>
          <w:b/>
          <w:sz w:val="20"/>
          <w:szCs w:val="20"/>
          <w:lang w:val="ka-GE"/>
        </w:rPr>
        <w:t>წყალსადენისა</w:t>
      </w:r>
      <w:r w:rsidR="00AE3CAB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E3CAB" w:rsidRPr="00AE3CAB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AE3CAB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E3CAB" w:rsidRPr="00AE3CAB">
        <w:rPr>
          <w:rFonts w:ascii="Sylfaen" w:hAnsi="Sylfaen" w:cs="Sylfaen"/>
          <w:b/>
          <w:sz w:val="20"/>
          <w:szCs w:val="20"/>
          <w:lang w:val="ka-GE"/>
        </w:rPr>
        <w:t>წყალარინების</w:t>
      </w:r>
      <w:r w:rsidR="00AE3CAB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E3CAB" w:rsidRPr="00AE3CAB">
        <w:rPr>
          <w:rFonts w:ascii="Sylfaen" w:hAnsi="Sylfaen" w:cs="Sylfaen"/>
          <w:b/>
          <w:sz w:val="20"/>
          <w:szCs w:val="20"/>
          <w:lang w:val="ka-GE"/>
        </w:rPr>
        <w:t>ქსელების</w:t>
      </w:r>
      <w:r w:rsidR="00AE3CAB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E3CAB" w:rsidRPr="00AE3CAB">
        <w:rPr>
          <w:rFonts w:ascii="Sylfaen" w:hAnsi="Sylfaen" w:cs="Sylfaen"/>
          <w:b/>
          <w:sz w:val="20"/>
          <w:szCs w:val="20"/>
          <w:lang w:val="ka-GE"/>
        </w:rPr>
        <w:t>რეაბილიტაციის</w:t>
      </w:r>
      <w:r w:rsidR="00AE3CAB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E3CAB" w:rsidRPr="00AE3CAB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AE3CAB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AE3CAB" w:rsidRPr="00AE3CAB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AE3CAB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AE3CAB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E3CAB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E3CAB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E3CAB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E3CAB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E3CAB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AE3CAB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E3CAB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E3CAB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E3CAB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E3CAB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E3CAB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AE3CAB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E3CAB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AE3CAB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AE3CAB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AE3CAB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E3CAB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E3CAB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AE3CAB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AE3CAB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AE3CAB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736A601C" w14:textId="1CE67596" w:rsidR="005C14A4" w:rsidRPr="00AE3CAB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E3CAB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D712F9" w:rsidRPr="00AE3CAB">
        <w:rPr>
          <w:rFonts w:asciiTheme="minorHAnsi" w:hAnsiTheme="minorHAnsi" w:cstheme="minorHAnsi"/>
          <w:b/>
          <w:sz w:val="20"/>
          <w:szCs w:val="20"/>
          <w:lang w:val="ka-GE"/>
        </w:rPr>
        <w:t>0</w:t>
      </w:r>
      <w:r w:rsidR="008A2801" w:rsidRPr="00AE3CAB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="00AE3CAB" w:rsidRPr="00AE3CAB">
        <w:rPr>
          <w:rFonts w:asciiTheme="minorHAnsi" w:hAnsiTheme="minorHAnsi" w:cstheme="minorHAnsi"/>
          <w:b/>
          <w:sz w:val="20"/>
          <w:szCs w:val="20"/>
          <w:lang w:val="ka-GE"/>
        </w:rPr>
        <w:t>2</w:t>
      </w:r>
      <w:r w:rsidR="007778CE" w:rsidRPr="00AE3CAB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DE47CF" w:rsidRPr="00AE3CAB">
        <w:rPr>
          <w:rFonts w:asciiTheme="minorHAnsi" w:hAnsiTheme="minorHAnsi" w:cstheme="minorHAnsi"/>
          <w:b/>
          <w:sz w:val="20"/>
          <w:szCs w:val="20"/>
          <w:lang w:val="ka-GE"/>
        </w:rPr>
        <w:t>BID-19</w:t>
      </w:r>
    </w:p>
    <w:p w14:paraId="60495F01" w14:textId="1000053D" w:rsidR="004B393A" w:rsidRPr="00AE3CAB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E3CAB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AE3CAB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AE3CAB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1F6DD0E9" w14:textId="132BDB8D" w:rsidR="00D712F9" w:rsidRPr="00AE3CAB" w:rsidRDefault="00D712F9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AE3CAB"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კონკურსი</w:t>
      </w:r>
      <w:r w:rsidR="00AE3CAB"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E3CAB"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პოლიტკოვსკაიას</w:t>
      </w:r>
      <w:r w:rsidR="00AE3CAB"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AE3CAB"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შატბერაშვილისა</w:t>
      </w:r>
      <w:r w:rsidR="00AE3CAB"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E3CAB"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="00AE3CAB"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E3CAB"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ჭილაიას</w:t>
      </w:r>
      <w:r w:rsidR="00AE3CAB"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E3CAB"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ქუჩებზე</w:t>
      </w:r>
      <w:r w:rsidR="00AE3CAB"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E3CAB"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წყალსადენისა</w:t>
      </w:r>
      <w:r w:rsidR="00AE3CAB"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E3CAB"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="00AE3CAB"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E3CAB"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წყალარინების</w:t>
      </w:r>
      <w:r w:rsidR="00AE3CAB"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E3CAB"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ქსელების</w:t>
      </w:r>
      <w:r w:rsidR="00AE3CAB"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E3CAB"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რეაბილიტაციის</w:t>
      </w:r>
      <w:r w:rsidR="00AE3CAB"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E3CAB"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AE3CAB"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AE3CAB"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5FAD653F" w14:textId="77777777" w:rsidR="00FC09A6" w:rsidRPr="00AE3CAB" w:rsidRDefault="00FC09A6" w:rsidP="00D712F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02085C80" w14:textId="48735F73" w:rsidR="00677E39" w:rsidRPr="00AE3CAB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AE3CAB">
        <w:rPr>
          <w:rFonts w:ascii="Sylfaen" w:hAnsi="Sylfaen" w:cs="Sylfaen"/>
          <w:sz w:val="20"/>
          <w:szCs w:val="20"/>
          <w:lang w:val="ka-GE"/>
        </w:rPr>
        <w:t>ფასები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უნდა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იყოს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AE3CAB">
        <w:rPr>
          <w:rFonts w:ascii="Sylfaen" w:hAnsi="Sylfaen" w:cs="Sylfaen"/>
          <w:sz w:val="20"/>
          <w:szCs w:val="20"/>
          <w:lang w:val="ka-GE"/>
        </w:rPr>
        <w:t>ში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AE3CAB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AE3CAB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E3CAB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AE3CAB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AE3CAB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AE3CAB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AE3CAB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AE3CAB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AE3CAB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AE3CAB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AE3CAB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0431E5" w14:textId="77777777" w:rsidR="00B47D4C" w:rsidRPr="00AE3CAB" w:rsidRDefault="00B47D4C" w:rsidP="00990A6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5D99691D" w14:textId="654F98AC" w:rsidR="008A2801" w:rsidRPr="00AE3CAB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E3CAB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2019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52B4C">
        <w:rPr>
          <w:rFonts w:asciiTheme="minorHAnsi" w:hAnsiTheme="minorHAnsi" w:cstheme="minorHAnsi"/>
          <w:b/>
          <w:sz w:val="20"/>
          <w:szCs w:val="20"/>
        </w:rPr>
        <w:t xml:space="preserve">8 </w:t>
      </w:r>
      <w:proofErr w:type="spellStart"/>
      <w:r w:rsidRPr="00AE3CAB">
        <w:rPr>
          <w:rFonts w:ascii="Sylfaen" w:hAnsi="Sylfaen" w:cs="Sylfaen"/>
          <w:b/>
          <w:sz w:val="20"/>
          <w:szCs w:val="20"/>
        </w:rPr>
        <w:t>ივლისი</w:t>
      </w:r>
      <w:proofErr w:type="spellEnd"/>
      <w:r w:rsidR="00B52B4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15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საათი</w:t>
      </w:r>
      <w:bookmarkStart w:id="0" w:name="_GoBack"/>
      <w:bookmarkEnd w:id="0"/>
    </w:p>
    <w:p w14:paraId="1ED073A8" w14:textId="6888A7C7" w:rsidR="00833770" w:rsidRPr="00AE3CAB" w:rsidRDefault="00E65074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E3CAB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AE3CAB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AE3CAB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AE3CAB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E3CAB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AE3CAB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="000B1C85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E3CAB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0B1C85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E3CAB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0B1C85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33770" w:rsidRPr="00AE3CAB">
        <w:rPr>
          <w:rFonts w:asciiTheme="minorHAnsi" w:hAnsiTheme="minorHAnsi" w:cstheme="minorHAnsi"/>
          <w:b/>
          <w:sz w:val="20"/>
          <w:szCs w:val="20"/>
          <w:lang w:val="ka-GE"/>
        </w:rPr>
        <w:t>(CD</w:t>
      </w:r>
      <w:r w:rsidR="000B1C85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E3CAB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="005C14A4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8B3D7C" w:rsidRPr="00AE3CAB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AE3CAB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AE3CAB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AE3CAB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E3CAB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5C14A4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833770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E3CAB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="000B1C85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E3CAB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="00833770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1C85" w:rsidRPr="00AE3CAB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="000B1C85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E3CAB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="000B1C85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E3CAB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="00833770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="000B1C85" w:rsidRPr="00AE3CAB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="000B1C85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E3CAB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="000B1C85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AE3CAB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1C85" w:rsidRPr="00AE3CAB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3DF1BD9C" w14:textId="497220ED" w:rsidR="00833770" w:rsidRPr="00AE3CAB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E3CAB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სრული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და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AE3CAB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E3CAB">
        <w:rPr>
          <w:rFonts w:ascii="Sylfaen" w:hAnsi="Sylfaen" w:cs="Sylfaen"/>
          <w:sz w:val="20"/>
          <w:szCs w:val="20"/>
          <w:lang w:val="ka-GE"/>
        </w:rPr>
        <w:t>ელ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E3CAB">
        <w:rPr>
          <w:rFonts w:ascii="Sylfaen" w:hAnsi="Sylfaen" w:cs="Sylfaen"/>
          <w:sz w:val="20"/>
          <w:szCs w:val="20"/>
          <w:lang w:val="ka-GE"/>
        </w:rPr>
        <w:t>ფოსტა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7E03F1BE" w14:textId="3EC372AA" w:rsidR="00833770" w:rsidRPr="00AE3CAB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E3CAB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ნომერი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85E11B0" w14:textId="17126661" w:rsidR="00833770" w:rsidRPr="00AE3CAB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AE3CAB">
        <w:rPr>
          <w:rFonts w:ascii="Sylfaen" w:hAnsi="Sylfaen" w:cs="Sylfaen"/>
          <w:sz w:val="20"/>
          <w:szCs w:val="20"/>
          <w:lang w:val="ka-GE"/>
        </w:rPr>
        <w:t>თარიღი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DBBC929" w14:textId="21BA8850" w:rsidR="00474D92" w:rsidRPr="00AE3CAB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იყოს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შემდეგ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მისამართზე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: </w:t>
      </w: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ქ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თბილისი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კოსტავას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1 </w:t>
      </w: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შესახვევი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N33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</w:rPr>
        <w:t xml:space="preserve"> GWP </w:t>
      </w: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სათა</w:t>
      </w:r>
      <w:r w:rsidR="008918CD"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ვ</w:t>
      </w:r>
      <w:r w:rsidR="00474D92"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ო</w:t>
      </w:r>
      <w:r w:rsidR="00474D92"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ოფისში</w:t>
      </w:r>
      <w:r w:rsidR="00474D92"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="00474D92"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="00474D92"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474D92"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ცენტრში</w:t>
      </w:r>
      <w:r w:rsidR="00474D92"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</w:p>
    <w:p w14:paraId="719B8BC2" w14:textId="3933FE24" w:rsidR="00A804C4" w:rsidRPr="00AE3CAB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წარმოდგენილი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წინადადება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შემომტანმა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უნდა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დაარეგისტრიროს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8B3D7C" w:rsidRPr="00AE3CAB">
        <w:rPr>
          <w:rFonts w:asciiTheme="minorHAnsi" w:hAnsiTheme="minorHAnsi" w:cstheme="minorHAnsi"/>
          <w:b/>
          <w:sz w:val="20"/>
          <w:szCs w:val="20"/>
          <w:u w:val="single"/>
        </w:rPr>
        <w:t>GWP_</w:t>
      </w:r>
      <w:r w:rsidR="008B3D7C"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ის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სერვის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ცენტრის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ოპერატორთან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, </w:t>
      </w: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რომელიც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შემდგომში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განთავსდება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სპეციალურ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სატენერო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ყუთში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. </w:t>
      </w:r>
      <w:r w:rsidR="00A804C4" w:rsidRPr="00AE3CA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3CE2F2F0" w14:textId="271090A8" w:rsidR="004D3679" w:rsidRPr="00AE3CAB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18192F9A" w14:textId="2FEAA2BA" w:rsidR="003011B3" w:rsidRPr="00AE3CAB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E3CAB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AA9B80D" w14:textId="3DA7C100" w:rsidR="00580531" w:rsidRPr="00AE3CAB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E3CAB">
        <w:rPr>
          <w:rFonts w:ascii="Sylfaen" w:hAnsi="Sylfaen" w:cs="Sylfaen"/>
          <w:sz w:val="20"/>
          <w:szCs w:val="20"/>
          <w:lang w:val="ka-GE"/>
        </w:rPr>
        <w:t>ფასები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AE3CAB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AE3CAB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AE3CAB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AE3CAB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AE3CAB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AE3CAB">
        <w:rPr>
          <w:rFonts w:ascii="Sylfaen" w:hAnsi="Sylfaen" w:cs="Sylfaen"/>
          <w:sz w:val="20"/>
          <w:szCs w:val="20"/>
          <w:lang w:val="ka-GE"/>
        </w:rPr>
        <w:t>ა</w:t>
      </w:r>
      <w:r w:rsidRPr="00AE3CAB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AE3CA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FEA08BC" w14:textId="77777777" w:rsidR="006267A2" w:rsidRPr="00AE3CAB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D47FA1D" w14:textId="77777777" w:rsidR="00F47570" w:rsidRPr="00AE3CAB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B45BE62" w14:textId="73A8BC17" w:rsidR="00C41C03" w:rsidRPr="00AE3CAB" w:rsidRDefault="00C41C03" w:rsidP="00C41C0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E9D2051" w14:textId="77777777" w:rsidR="00E41656" w:rsidRPr="00AE3CAB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AE3CAB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პირი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0071C781" w14:textId="77777777" w:rsidR="008A2801" w:rsidRPr="00AE3CAB" w:rsidRDefault="008A2801" w:rsidP="008A2801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AE3CAB">
        <w:rPr>
          <w:rFonts w:ascii="Sylfaen" w:hAnsi="Sylfaen" w:cs="Sylfaen"/>
          <w:sz w:val="20"/>
          <w:szCs w:val="20"/>
          <w:lang w:val="ka-GE"/>
        </w:rPr>
        <w:t>გიორგი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E3CAB">
        <w:rPr>
          <w:rFonts w:ascii="Sylfaen" w:hAnsi="Sylfaen" w:cs="Sylfaen"/>
          <w:sz w:val="20"/>
          <w:szCs w:val="20"/>
          <w:lang w:val="ka-GE"/>
        </w:rPr>
        <w:t>მობ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AE3CAB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AE3CAB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AE3CAB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E3CAB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AE3CAB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77777777" w:rsidR="00DE47CF" w:rsidRPr="00AE3CA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E3CAB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პირი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AE3CAB">
        <w:rPr>
          <w:rFonts w:ascii="Sylfaen" w:hAnsi="Sylfaen" w:cs="Sylfaen"/>
          <w:sz w:val="20"/>
          <w:szCs w:val="20"/>
          <w:lang w:val="ka-GE"/>
        </w:rPr>
        <w:t>ნინო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7B939A7" w14:textId="77777777" w:rsidR="00DE47CF" w:rsidRPr="00AE3CA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E3CAB">
        <w:rPr>
          <w:rFonts w:ascii="Sylfaen" w:hAnsi="Sylfaen" w:cs="Sylfaen"/>
          <w:sz w:val="20"/>
          <w:szCs w:val="20"/>
          <w:lang w:val="ka-GE"/>
        </w:rPr>
        <w:t>მის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AE3CAB">
        <w:rPr>
          <w:rFonts w:ascii="Sylfaen" w:hAnsi="Sylfaen" w:cs="Sylfaen"/>
          <w:sz w:val="20"/>
          <w:szCs w:val="20"/>
          <w:lang w:val="ka-GE"/>
        </w:rPr>
        <w:t>ქ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E3CAB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E3CAB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AE3CAB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27E5A29F" w14:textId="77777777" w:rsidR="00DE47CF" w:rsidRPr="00AE3CA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E3CAB">
        <w:rPr>
          <w:rFonts w:ascii="Sylfaen" w:hAnsi="Sylfaen" w:cs="Sylfaen"/>
          <w:sz w:val="20"/>
          <w:szCs w:val="20"/>
          <w:lang w:val="ka-GE"/>
        </w:rPr>
        <w:t>ელ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E3CAB">
        <w:rPr>
          <w:rFonts w:ascii="Sylfaen" w:hAnsi="Sylfaen" w:cs="Sylfaen"/>
          <w:sz w:val="20"/>
          <w:szCs w:val="20"/>
          <w:lang w:val="ka-GE"/>
        </w:rPr>
        <w:t>ფოსტა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AE3CAB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AE3CAB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63BBE4BE" w:rsidR="00DE47CF" w:rsidRPr="00AE3CA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E3CAB">
        <w:rPr>
          <w:rFonts w:ascii="Sylfaen" w:hAnsi="Sylfaen" w:cs="Sylfaen"/>
          <w:sz w:val="20"/>
          <w:szCs w:val="20"/>
          <w:lang w:val="ka-GE"/>
        </w:rPr>
        <w:t>ტელ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AE3CAB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>555 16 72 92</w:t>
      </w:r>
    </w:p>
    <w:p w14:paraId="20984CD0" w14:textId="77777777" w:rsidR="00DE47CF" w:rsidRPr="00AE3CA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AE3CA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E3CAB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პირი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AE3CAB">
        <w:rPr>
          <w:rFonts w:ascii="Sylfaen" w:hAnsi="Sylfaen" w:cs="Sylfaen"/>
          <w:sz w:val="20"/>
          <w:szCs w:val="20"/>
          <w:lang w:val="ka-GE"/>
        </w:rPr>
        <w:t>ირაკლი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7777777" w:rsidR="00DE47CF" w:rsidRPr="00AE3CA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E3CAB">
        <w:rPr>
          <w:rFonts w:ascii="Sylfaen" w:hAnsi="Sylfaen" w:cs="Sylfaen"/>
          <w:sz w:val="20"/>
          <w:szCs w:val="20"/>
          <w:lang w:val="ka-GE"/>
        </w:rPr>
        <w:t>მის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AE3CAB">
        <w:rPr>
          <w:rFonts w:ascii="Sylfaen" w:hAnsi="Sylfaen" w:cs="Sylfaen"/>
          <w:sz w:val="20"/>
          <w:szCs w:val="20"/>
          <w:lang w:val="ka-GE"/>
        </w:rPr>
        <w:t>ქ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E3CAB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E3CAB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AE3CAB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04F692FD" w14:textId="77777777" w:rsidR="00DE47CF" w:rsidRPr="00AE3CA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E3CAB">
        <w:rPr>
          <w:rFonts w:ascii="Sylfaen" w:hAnsi="Sylfaen" w:cs="Sylfaen"/>
          <w:sz w:val="20"/>
          <w:szCs w:val="20"/>
          <w:lang w:val="ka-GE"/>
        </w:rPr>
        <w:t>ელ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E3CAB">
        <w:rPr>
          <w:rFonts w:ascii="Sylfaen" w:hAnsi="Sylfaen" w:cs="Sylfaen"/>
          <w:sz w:val="20"/>
          <w:szCs w:val="20"/>
          <w:lang w:val="ka-GE"/>
        </w:rPr>
        <w:t>ფოსტა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AE3CAB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AE3CA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E3CAB">
        <w:rPr>
          <w:rFonts w:ascii="Sylfaen" w:hAnsi="Sylfaen" w:cs="Sylfaen"/>
          <w:sz w:val="20"/>
          <w:szCs w:val="20"/>
          <w:lang w:val="ka-GE"/>
        </w:rPr>
        <w:t>ტელ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AE3CAB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AE3CAB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E3CAB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AE3CAB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AE3CAB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3CAB">
        <w:rPr>
          <w:rFonts w:ascii="Sylfaen" w:hAnsi="Sylfaen" w:cs="Sylfaen"/>
          <w:sz w:val="20"/>
          <w:szCs w:val="20"/>
        </w:rPr>
        <w:t>სხვა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3CAB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E3CAB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3CAB">
        <w:rPr>
          <w:rFonts w:ascii="Sylfaen" w:hAnsi="Sylfaen" w:cs="Sylfaen"/>
          <w:sz w:val="20"/>
          <w:szCs w:val="20"/>
        </w:rPr>
        <w:t>სხვა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3CAB">
        <w:rPr>
          <w:rFonts w:ascii="Sylfaen" w:hAnsi="Sylfaen" w:cs="Sylfaen"/>
          <w:sz w:val="20"/>
          <w:szCs w:val="20"/>
        </w:rPr>
        <w:t>გზით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3CAB">
        <w:rPr>
          <w:rFonts w:ascii="Sylfaen" w:hAnsi="Sylfaen" w:cs="Sylfaen"/>
          <w:sz w:val="20"/>
          <w:szCs w:val="20"/>
        </w:rPr>
        <w:t>არ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3CAB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3CAB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3CAB">
        <w:rPr>
          <w:rFonts w:ascii="Sylfaen" w:hAnsi="Sylfaen" w:cs="Sylfaen"/>
          <w:sz w:val="20"/>
          <w:szCs w:val="20"/>
        </w:rPr>
        <w:t>და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3CAB">
        <w:rPr>
          <w:rFonts w:ascii="Sylfaen" w:hAnsi="Sylfaen" w:cs="Sylfaen"/>
          <w:sz w:val="20"/>
          <w:szCs w:val="20"/>
        </w:rPr>
        <w:t>არ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3CAB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3CAB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3CAB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3CAB">
        <w:rPr>
          <w:rFonts w:ascii="Sylfaen" w:hAnsi="Sylfaen" w:cs="Sylfaen"/>
          <w:sz w:val="20"/>
          <w:szCs w:val="20"/>
        </w:rPr>
        <w:t>შპს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AE3CAB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3CAB">
        <w:rPr>
          <w:rFonts w:ascii="Sylfaen" w:hAnsi="Sylfaen" w:cs="Sylfaen"/>
          <w:sz w:val="20"/>
          <w:szCs w:val="20"/>
        </w:rPr>
        <w:t>უოთერ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3CAB">
        <w:rPr>
          <w:rFonts w:ascii="Sylfaen" w:hAnsi="Sylfaen" w:cs="Sylfaen"/>
          <w:sz w:val="20"/>
          <w:szCs w:val="20"/>
        </w:rPr>
        <w:t>ენდ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3CAB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AE3CAB">
        <w:rPr>
          <w:rFonts w:ascii="Sylfaen" w:hAnsi="Sylfaen" w:cs="Sylfaen"/>
          <w:sz w:val="20"/>
          <w:szCs w:val="20"/>
        </w:rPr>
        <w:t>მხრიდან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70AC8A2F" w:rsidR="00FC69F9" w:rsidRPr="00AE3CAB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E3CAB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3CAB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3CAB">
        <w:rPr>
          <w:rFonts w:ascii="Sylfaen" w:hAnsi="Sylfaen" w:cs="Sylfaen"/>
          <w:sz w:val="20"/>
          <w:szCs w:val="20"/>
        </w:rPr>
        <w:t>ყველა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3CAB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3CAB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3CAB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3CAB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3CAB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E3CAB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3CAB">
        <w:rPr>
          <w:rFonts w:ascii="Sylfaen" w:hAnsi="Sylfaen" w:cs="Sylfaen"/>
          <w:sz w:val="20"/>
          <w:szCs w:val="20"/>
        </w:rPr>
        <w:t>ყველა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3CAB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3CAB">
        <w:rPr>
          <w:rFonts w:ascii="Sylfaen" w:hAnsi="Sylfaen" w:cs="Sylfaen"/>
          <w:sz w:val="20"/>
          <w:szCs w:val="20"/>
        </w:rPr>
        <w:t>უნდა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3CAB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3CAB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3CAB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3CAB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3CAB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E3CAB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3CAB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E3CAB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AE3CAB">
        <w:rPr>
          <w:rFonts w:asciiTheme="minorHAnsi" w:hAnsiTheme="minorHAnsi" w:cstheme="minorHAnsi"/>
          <w:sz w:val="20"/>
          <w:szCs w:val="20"/>
        </w:rPr>
        <w:t>.</w:t>
      </w:r>
    </w:p>
    <w:p w14:paraId="0B28DB35" w14:textId="77777777" w:rsidR="00FC69F9" w:rsidRPr="00AE3CAB" w:rsidRDefault="00FC69F9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AE3CAB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AE3CAB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E3CAB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არ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უნდა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იყოს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AE3CAB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E3CAB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AE3CAB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E3CAB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AE3CAB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E3CAB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AE3CAB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E3CAB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მხოლოდ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ფასები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უნდა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ამ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ყველა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ხარჯსა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და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AE3CAB">
        <w:rPr>
          <w:rFonts w:ascii="Sylfaen" w:hAnsi="Sylfaen" w:cs="Sylfaen"/>
          <w:sz w:val="20"/>
          <w:szCs w:val="20"/>
          <w:lang w:val="ka-GE"/>
        </w:rPr>
        <w:t>მათ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შორის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დღგ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AE3CAB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E3CAB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მიერ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ძალაში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უნდა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იყოს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AE3CAB">
        <w:rPr>
          <w:rFonts w:asciiTheme="minorHAnsi" w:hAnsiTheme="minorHAnsi" w:cstheme="minorHAnsi"/>
          <w:sz w:val="20"/>
          <w:szCs w:val="20"/>
        </w:rPr>
        <w:t>9</w:t>
      </w:r>
      <w:r w:rsidR="00B5452A" w:rsidRPr="00AE3CAB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AE3CAB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AE3CAB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AE3CAB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AE3CAB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AE3CAB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დღის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AE3CAB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უნდა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იყოს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AE3CAB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E3CAB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E3CAB">
        <w:rPr>
          <w:rFonts w:ascii="Sylfaen" w:hAnsi="Sylfaen" w:cs="Sylfaen"/>
          <w:sz w:val="20"/>
          <w:szCs w:val="20"/>
          <w:lang w:val="ka-GE"/>
        </w:rPr>
        <w:t>თავის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და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ერთად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უნდა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AE3CA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AE3CAB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E3CAB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AE3CAB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უოთერ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ენდ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ფაუერი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AE3CAB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თვითონ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ვადა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E3CAB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E3CAB">
        <w:rPr>
          <w:rFonts w:ascii="Sylfaen" w:hAnsi="Sylfaen" w:cs="Sylfaen"/>
          <w:sz w:val="20"/>
          <w:szCs w:val="20"/>
          <w:lang w:val="ka-GE"/>
        </w:rPr>
        <w:t>ან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მისი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ეტაპზე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E3CAB">
        <w:rPr>
          <w:rFonts w:ascii="Sylfaen" w:hAnsi="Sylfaen" w:cs="Sylfaen"/>
          <w:sz w:val="20"/>
          <w:szCs w:val="20"/>
          <w:lang w:val="ka-GE"/>
        </w:rPr>
        <w:t>რაც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AE3CAB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იმ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ფორმით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E3CAB">
        <w:rPr>
          <w:rFonts w:ascii="Sylfaen" w:hAnsi="Sylfaen" w:cs="Sylfaen"/>
          <w:sz w:val="20"/>
          <w:szCs w:val="20"/>
          <w:lang w:val="ka-GE"/>
        </w:rPr>
        <w:t>რა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გახდა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E3CAB">
        <w:rPr>
          <w:rFonts w:ascii="Sylfaen" w:hAnsi="Sylfaen" w:cs="Sylfaen"/>
          <w:sz w:val="20"/>
          <w:szCs w:val="20"/>
          <w:lang w:val="ka-GE"/>
        </w:rPr>
        <w:t>ან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მისი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ეტაპზე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AE3CAB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E3CAB">
        <w:rPr>
          <w:rFonts w:ascii="Sylfaen" w:hAnsi="Sylfaen" w:cs="Sylfaen"/>
          <w:sz w:val="20"/>
          <w:szCs w:val="20"/>
          <w:lang w:val="ka-GE"/>
        </w:rPr>
        <w:t>შპს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AE3CAB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უოთერ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ენდ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ფაუერი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AE3CAB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და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ყველა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E3CAB">
        <w:rPr>
          <w:rFonts w:ascii="Sylfaen" w:hAnsi="Sylfaen" w:cs="Sylfaen"/>
          <w:sz w:val="20"/>
          <w:szCs w:val="20"/>
          <w:lang w:val="ka-GE"/>
        </w:rPr>
        <w:t>შპს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AE3CAB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უოთერ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ენდ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ფაუერი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AE3CAB">
        <w:rPr>
          <w:rFonts w:ascii="Sylfaen" w:hAnsi="Sylfaen" w:cs="Sylfaen"/>
          <w:sz w:val="20"/>
          <w:szCs w:val="20"/>
          <w:lang w:val="ka-GE"/>
        </w:rPr>
        <w:t>არ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არის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მისცეს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ან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ახსნა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AE3CAB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AE3CAB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E3CAB">
        <w:rPr>
          <w:rFonts w:ascii="Sylfaen" w:hAnsi="Sylfaen" w:cs="Sylfaen"/>
          <w:sz w:val="20"/>
          <w:szCs w:val="20"/>
          <w:lang w:val="ka-GE"/>
        </w:rPr>
        <w:t>შპს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AE3CAB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უოთერ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ენდ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ფაუერი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AE3CAB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AE3CAB">
        <w:rPr>
          <w:rFonts w:ascii="Sylfaen" w:hAnsi="Sylfaen" w:cs="Sylfaen"/>
          <w:sz w:val="20"/>
          <w:szCs w:val="20"/>
          <w:lang w:val="ka-GE"/>
        </w:rPr>
        <w:t>ე</w:t>
      </w:r>
      <w:r w:rsidRPr="00AE3CAB">
        <w:rPr>
          <w:rFonts w:ascii="Sylfaen" w:hAnsi="Sylfaen" w:cs="Sylfaen"/>
          <w:sz w:val="20"/>
          <w:szCs w:val="20"/>
          <w:lang w:val="ka-GE"/>
        </w:rPr>
        <w:t>ბული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სახის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E3CAB">
        <w:rPr>
          <w:rFonts w:ascii="Sylfaen" w:hAnsi="Sylfaen" w:cs="Sylfaen"/>
          <w:sz w:val="20"/>
          <w:szCs w:val="20"/>
          <w:lang w:val="ka-GE"/>
        </w:rPr>
        <w:t>ასევე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ან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მისი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AE3CAB">
        <w:rPr>
          <w:rFonts w:ascii="Sylfaen" w:hAnsi="Sylfaen" w:cs="Sylfaen"/>
          <w:sz w:val="20"/>
          <w:szCs w:val="20"/>
          <w:lang w:val="ka-GE"/>
        </w:rPr>
        <w:t>იმ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E3CAB">
        <w:rPr>
          <w:rFonts w:ascii="Sylfaen" w:hAnsi="Sylfaen" w:cs="Sylfaen"/>
          <w:sz w:val="20"/>
          <w:szCs w:val="20"/>
          <w:lang w:val="ka-GE"/>
        </w:rPr>
        <w:t>თუ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E3CAB">
        <w:rPr>
          <w:rFonts w:ascii="Sylfaen" w:hAnsi="Sylfaen" w:cs="Sylfaen"/>
          <w:sz w:val="20"/>
          <w:szCs w:val="20"/>
          <w:lang w:val="ka-GE"/>
        </w:rPr>
        <w:t>რომ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არ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ან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E3CAB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იქნება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AE3CAB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AE3CAB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AE3CAB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AE3CAB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AE3CAB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AE3CAB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უნაღდო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E3CAB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სრულად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ან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AE3CAB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AE3CAB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AE3CAB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AE3CAB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AE3CAB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AE3CAB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AE3CAB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AE3CAB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AE3CAB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AE3CAB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AE3CAB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AE3CAB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AE3CAB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AE3CAB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AE3CAB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AE3CAB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AE3CAB">
        <w:rPr>
          <w:rFonts w:ascii="Sylfaen" w:hAnsi="Sylfaen" w:cs="Sylfaen"/>
          <w:sz w:val="20"/>
          <w:szCs w:val="20"/>
          <w:lang w:val="ka-GE"/>
        </w:rPr>
        <w:t>თ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AE3CAB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AE3CAB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AE3C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AE3CA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AE3CAB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E3CAB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AE3CAB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E3CAB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AE3CAB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AE3CAB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AE3CAB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AE3CAB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AE3CAB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AE3CAB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AE3CAB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AE3CAB">
        <w:rPr>
          <w:rFonts w:asciiTheme="minorHAnsi" w:hAnsiTheme="minorHAnsi" w:cstheme="minorHAnsi"/>
          <w:b/>
          <w:sz w:val="20"/>
          <w:szCs w:val="20"/>
        </w:rPr>
        <w:t>)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AE3CAB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AE3CAB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AE3CAB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AE3CAB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AE3CAB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AE3CAB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AE3CAB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AE3CAB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E3CAB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AE3CAB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E3CAB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AE3CAB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E3CAB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AE3CAB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AE3CAB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AE3CAB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AE3CAB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AE3CAB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458E6B0F" w:rsidR="00395872" w:rsidRPr="00AE3CAB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E3CAB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E3CAB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AE3CAB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E3CAB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E3CAB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AE3CAB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E3CAB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E3CAB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AE3CAB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E3CAB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AE3CAB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E3CAB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AE3CAB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AE3CAB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E3CAB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AE3CAB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AE3CAB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FF66C96" w14:textId="34D78AB3" w:rsidR="00395872" w:rsidRPr="00AE3CAB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E3CAB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="00FC0C83" w:rsidRPr="00AE3CAB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="00FC0C83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AE3CAB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="00F553E7" w:rsidRPr="00AE3CAB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6EF03F7A" w14:textId="390347DC" w:rsidR="00EA64EC" w:rsidRPr="00AE3CAB" w:rsidRDefault="00282AB3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AE3CAB">
        <w:rPr>
          <w:rFonts w:ascii="Sylfaen" w:hAnsi="Sylfaen" w:cs="Sylfaen"/>
          <w:b/>
          <w:color w:val="FF0000"/>
          <w:sz w:val="20"/>
          <w:szCs w:val="20"/>
          <w:lang w:val="ka-GE"/>
        </w:rPr>
        <w:lastRenderedPageBreak/>
        <w:t>აღნიშნული</w:t>
      </w:r>
      <w:r w:rsidRPr="00AE3CA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AE3CA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AE3CA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AE3CA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AE3CA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AE3CA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AE3CA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AE3CA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AE3CA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="00B95D33" w:rsidRPr="00AE3CAB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1D8888AD" w14:textId="77777777" w:rsidR="00EA64EC" w:rsidRPr="00AE3CAB" w:rsidRDefault="00EA64EC" w:rsidP="00EA64EC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</w:p>
    <w:p w14:paraId="024B6456" w14:textId="108D84D6" w:rsidR="00BA6E6B" w:rsidRPr="00AE3CAB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AE3CAB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AE3CAB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AE3CAB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AE3CAB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E3CAB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E3CAB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AE3CAB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E3CAB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AE3CAB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E3CAB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AE3CAB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E3CAB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AE3CAB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E3CAB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E3CAB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AE3CAB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AE3CAB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E3CAB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E3CAB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E3CAB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AE3CAB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AE3CAB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AE3CAB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AE3CAB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AE3CAB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AE3CAB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AE3C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AE3CAB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AE3CAB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AE3CAB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AE3CAB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AE3CAB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AE3CAB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AE3CAB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181F1537" w:rsidR="002626EF" w:rsidRPr="00AE3CAB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E3CAB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AE3CAB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AE3CAB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44233664" w14:textId="77777777" w:rsidR="002626EF" w:rsidRPr="00AE3CAB" w:rsidRDefault="002626EF" w:rsidP="002626EF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</w:p>
    <w:p w14:paraId="25154479" w14:textId="39582803" w:rsidR="002626EF" w:rsidRPr="00AE3CAB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2353DA49" w14:textId="63DD7154" w:rsidR="00A50438" w:rsidRPr="00AE3CAB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AE3CAB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AE3CAB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AE3CAB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AE3CAB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AE3CAB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AE3CAB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AE3CAB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AE3CAB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AE3CAB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AE3CAB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AE3CAB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AE3CAB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AE3CAB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AE3CAB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AE3CAB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AE3CAB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AE3CAB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B6F39B4" w14:textId="77777777" w:rsidR="00AF56A2" w:rsidRPr="00AE3CAB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AE3CAB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AE3CAB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AE3CAB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48DC659B" w:rsidR="00C01CD2" w:rsidRPr="00AE3CAB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AE3CAB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AE3CA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AE3CA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AE3CA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AE3CA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AE3CA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AE3CA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AE3CA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AE3CA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AE3CA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AE3CAB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AE3CAB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2728D652" w14:textId="477890C6" w:rsidR="00110CCE" w:rsidRPr="00AE3CAB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AE3CAB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AE3CAB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AE3CAB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AE3CAB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07443AEC" w:rsidR="00110CCE" w:rsidRPr="00AE3CAB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AE3CAB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AE3CAB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AE3CAB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AE3CAB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AE3CAB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AE3CAB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AE3CAB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AE3CAB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AE3CAB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AE3CAB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AE3CAB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C6A6941" w14:textId="77777777" w:rsidR="00D20CC6" w:rsidRPr="00AE3CAB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3CB8A27C" w:rsidR="003C6F22" w:rsidRPr="00AE3CAB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AE3CAB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AE3CAB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AE3CAB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AE3CA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E3CAB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AE3CA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E3CAB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AE3CA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E3CAB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AE3CA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E3CAB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AE3CA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E3CAB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AE3CA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E3CAB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AE3CA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E3CAB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AE3CA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AE3CAB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AE3CA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AE3CAB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AE3CA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E3CAB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AE3CA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E3CAB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AE3CA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E3CAB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AE3CA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E3CAB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AE3CA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E3CAB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AE3CA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E3CAB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AE3CA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E3CAB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AE3CA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E3CAB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AE3CA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E3CAB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AE3CA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E3CAB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AE3CA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E3CAB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B5452A" w:rsidRPr="00AE3CA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  </w:t>
      </w:r>
      <w:r w:rsidR="00B5452A" w:rsidRPr="00AE3CAB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AE3CAB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AE3CAB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AE3CAB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AE3CAB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AE3CAB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AE3CAB" w:rsidSect="006C1436">
      <w:headerReference w:type="default" r:id="rId11"/>
      <w:footerReference w:type="default" r:id="rId12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0F5A5" w14:textId="77777777" w:rsidR="00DE19ED" w:rsidRDefault="00DE19ED" w:rsidP="007902EA">
      <w:pPr>
        <w:spacing w:after="0" w:line="240" w:lineRule="auto"/>
      </w:pPr>
      <w:r>
        <w:separator/>
      </w:r>
    </w:p>
  </w:endnote>
  <w:endnote w:type="continuationSeparator" w:id="0">
    <w:p w14:paraId="111965DE" w14:textId="77777777" w:rsidR="00DE19ED" w:rsidRDefault="00DE19ED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5853CE41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B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589A3" w14:textId="77777777" w:rsidR="00DE19ED" w:rsidRDefault="00DE19ED" w:rsidP="007902EA">
      <w:pPr>
        <w:spacing w:after="0" w:line="240" w:lineRule="auto"/>
      </w:pPr>
      <w:r>
        <w:separator/>
      </w:r>
    </w:p>
  </w:footnote>
  <w:footnote w:type="continuationSeparator" w:id="0">
    <w:p w14:paraId="2C91A82F" w14:textId="77777777" w:rsidR="00DE19ED" w:rsidRDefault="00DE19ED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AAF12" w14:textId="068863F2" w:rsidR="00AE3CAB" w:rsidRPr="00AE3CAB" w:rsidRDefault="00362398" w:rsidP="00AE3CAB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AE3CAB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3CAB" w:rsidRPr="00AE3CAB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AE3CAB" w:rsidRPr="00AE3CAB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E3CAB" w:rsidRPr="00AE3CAB">
      <w:rPr>
        <w:rFonts w:ascii="Sylfaen" w:hAnsi="Sylfaen" w:cs="Sylfaen"/>
        <w:b/>
        <w:bCs/>
        <w:sz w:val="20"/>
        <w:szCs w:val="20"/>
        <w:lang w:val="ka-GE"/>
      </w:rPr>
      <w:t>პოლიტკოვსკაიას</w:t>
    </w:r>
    <w:r w:rsidR="00AE3CAB" w:rsidRPr="00AE3CAB">
      <w:rPr>
        <w:rFonts w:asciiTheme="minorHAnsi" w:hAnsiTheme="minorHAnsi" w:cstheme="minorHAnsi"/>
        <w:b/>
        <w:bCs/>
        <w:sz w:val="20"/>
        <w:szCs w:val="20"/>
        <w:lang w:val="ka-GE"/>
      </w:rPr>
      <w:t xml:space="preserve">, </w:t>
    </w:r>
    <w:r w:rsidR="00AE3CAB" w:rsidRPr="00AE3CAB">
      <w:rPr>
        <w:rFonts w:ascii="Sylfaen" w:hAnsi="Sylfaen" w:cs="Sylfaen"/>
        <w:b/>
        <w:bCs/>
        <w:sz w:val="20"/>
        <w:szCs w:val="20"/>
        <w:lang w:val="ka-GE"/>
      </w:rPr>
      <w:t>შატბერაშვილისა</w:t>
    </w:r>
    <w:r w:rsidR="00AE3CAB" w:rsidRPr="00AE3CAB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E3CAB" w:rsidRPr="00AE3CAB">
      <w:rPr>
        <w:rFonts w:ascii="Sylfaen" w:hAnsi="Sylfaen" w:cs="Sylfaen"/>
        <w:b/>
        <w:bCs/>
        <w:sz w:val="20"/>
        <w:szCs w:val="20"/>
        <w:lang w:val="ka-GE"/>
      </w:rPr>
      <w:t>და</w:t>
    </w:r>
    <w:r w:rsidR="00AE3CAB" w:rsidRPr="00AE3CAB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E3CAB" w:rsidRPr="00AE3CAB">
      <w:rPr>
        <w:rFonts w:ascii="Sylfaen" w:hAnsi="Sylfaen" w:cs="Sylfaen"/>
        <w:b/>
        <w:bCs/>
        <w:sz w:val="20"/>
        <w:szCs w:val="20"/>
        <w:lang w:val="ka-GE"/>
      </w:rPr>
      <w:t>ჭილაიას</w:t>
    </w:r>
    <w:r w:rsidR="00AE3CAB" w:rsidRPr="00AE3CAB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E3CAB" w:rsidRPr="00AE3CAB">
      <w:rPr>
        <w:rFonts w:ascii="Sylfaen" w:hAnsi="Sylfaen" w:cs="Sylfaen"/>
        <w:b/>
        <w:bCs/>
        <w:sz w:val="20"/>
        <w:szCs w:val="20"/>
        <w:lang w:val="ka-GE"/>
      </w:rPr>
      <w:t>ქუჩებზე</w:t>
    </w:r>
    <w:r w:rsidR="00AE3CAB" w:rsidRPr="00AE3CAB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E3CAB" w:rsidRPr="00AE3CAB">
      <w:rPr>
        <w:rFonts w:ascii="Sylfaen" w:hAnsi="Sylfaen" w:cs="Sylfaen"/>
        <w:b/>
        <w:bCs/>
        <w:sz w:val="20"/>
        <w:szCs w:val="20"/>
        <w:lang w:val="ka-GE"/>
      </w:rPr>
      <w:t>წყალსადენისა</w:t>
    </w:r>
    <w:r w:rsidR="00AE3CAB" w:rsidRPr="00AE3CAB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E3CAB" w:rsidRPr="00AE3CAB">
      <w:rPr>
        <w:rFonts w:ascii="Sylfaen" w:hAnsi="Sylfaen" w:cs="Sylfaen"/>
        <w:b/>
        <w:bCs/>
        <w:sz w:val="20"/>
        <w:szCs w:val="20"/>
        <w:lang w:val="ka-GE"/>
      </w:rPr>
      <w:t>და</w:t>
    </w:r>
    <w:r w:rsidR="00AE3CAB" w:rsidRPr="00AE3CAB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E3CAB" w:rsidRPr="00AE3CAB">
      <w:rPr>
        <w:rFonts w:ascii="Sylfaen" w:hAnsi="Sylfaen" w:cs="Sylfaen"/>
        <w:b/>
        <w:bCs/>
        <w:sz w:val="20"/>
        <w:szCs w:val="20"/>
        <w:lang w:val="ka-GE"/>
      </w:rPr>
      <w:t>წყალარინების</w:t>
    </w:r>
    <w:r w:rsidR="00AE3CAB" w:rsidRPr="00AE3CAB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E3CAB" w:rsidRPr="00AE3CAB">
      <w:rPr>
        <w:rFonts w:ascii="Sylfaen" w:hAnsi="Sylfaen" w:cs="Sylfaen"/>
        <w:b/>
        <w:bCs/>
        <w:sz w:val="20"/>
        <w:szCs w:val="20"/>
        <w:lang w:val="ka-GE"/>
      </w:rPr>
      <w:t>ქსელების</w:t>
    </w:r>
    <w:r w:rsidR="00AE3CAB" w:rsidRPr="00AE3CAB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E3CAB" w:rsidRPr="00AE3CAB">
      <w:rPr>
        <w:rFonts w:ascii="Sylfaen" w:hAnsi="Sylfaen" w:cs="Sylfaen"/>
        <w:b/>
        <w:bCs/>
        <w:sz w:val="20"/>
        <w:szCs w:val="20"/>
        <w:lang w:val="ka-GE"/>
      </w:rPr>
      <w:t>რეაბილიტაციის</w:t>
    </w:r>
    <w:r w:rsidR="00AE3CAB" w:rsidRPr="00AE3CAB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E3CAB" w:rsidRPr="00AE3CAB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AE3CAB" w:rsidRPr="00AE3CAB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AE3CAB" w:rsidRPr="00AE3CAB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3505C2F5" w:rsidR="00362398" w:rsidRPr="00AE3CAB" w:rsidRDefault="00362398" w:rsidP="00AE3CAB">
    <w:pPr>
      <w:spacing w:after="0" w:line="240" w:lineRule="auto"/>
      <w:jc w:val="right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AE3CAB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AE3CAB">
      <w:rPr>
        <w:rFonts w:asciiTheme="minorHAnsi" w:hAnsiTheme="minorHAnsi" w:cstheme="minorHAnsi"/>
        <w:b/>
        <w:sz w:val="20"/>
        <w:szCs w:val="20"/>
      </w:rPr>
      <w:t xml:space="preserve"> </w:t>
    </w:r>
    <w:r w:rsidRPr="00AE3CAB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AE3CAB" w:rsidRPr="00AE3CAB">
      <w:rPr>
        <w:rFonts w:asciiTheme="minorHAnsi" w:hAnsiTheme="minorHAnsi" w:cstheme="minorHAnsi"/>
        <w:b/>
        <w:sz w:val="20"/>
        <w:szCs w:val="20"/>
        <w:lang w:val="ka-GE"/>
      </w:rPr>
      <w:t>62</w:t>
    </w:r>
    <w:r w:rsidRPr="00AE3CAB">
      <w:rPr>
        <w:rFonts w:asciiTheme="minorHAnsi" w:hAnsiTheme="minorHAnsi" w:cstheme="minorHAnsi"/>
        <w:b/>
        <w:sz w:val="20"/>
        <w:szCs w:val="20"/>
        <w:lang w:val="ka-GE"/>
      </w:rPr>
      <w:t>-</w:t>
    </w:r>
    <w:r w:rsidRPr="00AE3CAB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Pr="00AE3CAB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362398" w:rsidRDefault="00362398" w:rsidP="00375C4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1768"/>
    <w:rsid w:val="00244493"/>
    <w:rsid w:val="002468A9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4EFA"/>
    <w:rsid w:val="00316C88"/>
    <w:rsid w:val="00320878"/>
    <w:rsid w:val="0033101C"/>
    <w:rsid w:val="00336764"/>
    <w:rsid w:val="00346A39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337FD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419"/>
    <w:rsid w:val="00632910"/>
    <w:rsid w:val="00633210"/>
    <w:rsid w:val="00634B5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3642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0F54"/>
    <w:rsid w:val="0091241A"/>
    <w:rsid w:val="00913646"/>
    <w:rsid w:val="00916FB5"/>
    <w:rsid w:val="00922889"/>
    <w:rsid w:val="0092664D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2BF3"/>
    <w:rsid w:val="00AC494C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896"/>
    <w:rsid w:val="00B47D4C"/>
    <w:rsid w:val="00B52B4C"/>
    <w:rsid w:val="00B5452A"/>
    <w:rsid w:val="00B629CF"/>
    <w:rsid w:val="00B830F8"/>
    <w:rsid w:val="00B942E0"/>
    <w:rsid w:val="00B95D33"/>
    <w:rsid w:val="00B97F4F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AF2"/>
    <w:rsid w:val="00C01CD2"/>
    <w:rsid w:val="00C057FD"/>
    <w:rsid w:val="00C06F22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30223"/>
    <w:rsid w:val="00D374EE"/>
    <w:rsid w:val="00D43A2F"/>
    <w:rsid w:val="00D51D10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710ED"/>
    <w:rsid w:val="00F75728"/>
    <w:rsid w:val="00F761D0"/>
    <w:rsid w:val="00F8037E"/>
    <w:rsid w:val="00F844E2"/>
    <w:rsid w:val="00F8495A"/>
    <w:rsid w:val="00F84B51"/>
    <w:rsid w:val="00F864D6"/>
    <w:rsid w:val="00F86858"/>
    <w:rsid w:val="00FA172A"/>
    <w:rsid w:val="00FA411E"/>
    <w:rsid w:val="00FA41A9"/>
    <w:rsid w:val="00FA55F2"/>
    <w:rsid w:val="00FB16F9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8C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dzidziguri@gwp.ge" TargetMode="External"/><Relationship Id="rId10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B01FD5F6-4791-9C4A-8F22-D6BE259D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989</Words>
  <Characters>5643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T</cp:lastModifiedBy>
  <cp:revision>164</cp:revision>
  <cp:lastPrinted>2015-07-27T06:36:00Z</cp:lastPrinted>
  <dcterms:created xsi:type="dcterms:W3CDTF">2017-11-13T09:28:00Z</dcterms:created>
  <dcterms:modified xsi:type="dcterms:W3CDTF">2019-07-01T10:37:00Z</dcterms:modified>
</cp:coreProperties>
</file>